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odgłos tego krzyku i zapytał: Co (oznacza) odgłos tego zgiełku? A człowiek ten pośpieszył, przyszedł i doniósł (o tym) Helemu.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ten odgłos: Co to za zgiełk? — zapytał. Beniaminita przybiegł i doniósł Helemu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Heli usłyszał ten krzyk, powiedział: Cóż to za zgiełk? A ten człowiek śpiesznie przyszedł i oznajmił o tym Heliemu.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Heli głos krzyku onego, rzekł: Cóż to za głos rozruchu tego? lecz on mąż spiesząc się, przyszedł, aby to oznajmił Heliemu.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Heli głos wołania, i rzekł: Co to za głos tej trwogi? A on pośpieszył się i przyszedł, i oznajmił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Heli, posłyszawszy echo tego krzyku, zapytał: Co oznacza ten zgiełk tłumu? Człowiek ów pośpieszył i przybywszy, opowiedział Helemu.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ten głośny krzyk i zapytał: Cóż to za zgiełk? A mąż ten śpiesznie przybiegł i oznajmił Heliemu tę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słysząc odgłosy wrzawy, zapytał: Co to za krzyki? Wówczas człowiek ten przybył spiesznie i przekazał Helemu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głosy zawodzących i spytał: „Co znaczy ta ogromna wrzawa?”. Goniec przybył pośpiesznie do Helego i wszystko mu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głośne biadanie i zapytał: - Co to za głośne krzyki? Wtedy człowiek [ów] nadbiegł spiesznie i opowiedział Helemu.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Ілі голос крику і сказав: Що це за голос у крику? І чоловік, поспішившись, ввійшов і сповістив 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 usłyszawszy odgłos tego krzyku, powiedział: Co znaczy odgłos tego tumultu? Zatem ów człowiek szybko przybył i wszystko Elemu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Heli usłyszał odgłos krzyku. Rzekł więc: ”Co znaczy odgłos tego zgiełku?” I mąż ów pośpieszył się, by wejść i powiadomić Helego.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2024-04-29T10:29:38Z</dcterms:modified>
</cp:coreProperties>
</file>