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zwiastun odezwał się i powiedział: Izrael uciekł przed Filistynami i doszło do wielkiej klęski wśród ludu. Zginęli także dwaj twoi synowie, Chofni i Pinechas, a skrzynia Boża została wzięta.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2024-04-29T08:40:25Z</dcterms:modified>
</cp:coreProperties>
</file>