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umierała, obecne przy niej kobiety pocieszały ją: Odwagi! Urodziłaś syna! Lecz ona nie odpowiadała, nie brała sobie już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były przy niej, powiedziały: Nie bój się, bo urodziłaś syna. Lecz ona nic nie odpowiedziała ani nie zwróciła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niewiasty, które były przy niej: Nie bój się, albowiemeś syna porodziła; ale ona nic nie odpowiedziała, ani tego przypuściła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samym momencie śmierci jej rzekły, które stały około niej: Nie bój się, boś urodziła syna. Która nie odpowiedziała im ani obaczyła.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konała, mówiły do niej kobiety, które ją otaczały: Nie bój się! Przecież urodziłaś syna. Nie odpowiedziała jednak, nie zwróciła nawet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do niej kobiety, które obok stały: Nie bój się, gdyż urodziłaś syna. Lecz ona nic nie odpowiedziała i 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umierała, stojące przy niej kobiety powiedziały: Nie bój się, bo urodziłaś syna! Lecz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zaczęła konać, otaczające ją kobiety mówiły: „Nie bój się! Urodziłaś syna”. Ale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kiedy już umierała, rzekły do niej otaczające ją kobiety: - Nic się nie bój, bo urodziłaś syna. Lecz [ona] nie odpowiedziała ani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 (породів) вмирає, і сказали їй жінки, що стояли при ній: Не бійся, бо ти породила сина. І не відповіла, і не впізнало її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 jej śmierci, te kobiety, które ją otaczały, powiedziały jej: Nie bój się, bo urodziłaś syna – lecz nie odpowiedziała i nie zwróciła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kobiety stojące przy niej zaczęły mówić: ”Nie lękaj się, bo urodziłaś syna”. Ona zaś nie odpowiedziała i nie zważała na to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2024-04-29T12:32:55Z</dcterms:modified>
</cp:coreProperties>
</file>