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czasie, gdy umierała, mówiły do niej stojące obok (kobiety): Nie bój się, bo urodziłaś syna! Lecz (ona) nie odpowiedziała i nie wzięła sobie tego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2024-04-29T12:17:42Z</dcterms:modified>
</cp:coreProperties>
</file>