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wzięli skrzynię Bożą i przynieśli ją z Eben-Ezer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zdobyli skrzynię Bożą i przenieśli ją z Eben-Ezer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wzięli arkę Boga i zanieśli ją z Ebenezer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Filistynowie wzięli skrzynię Bożą, i zanieśli ją z Ebenezer do Azotu.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Filistynowie wzięli skrzynię Bożą i zanieśli ją od kamienia pomocy do Azotu.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Filistyni, zabrawszy Arkę Bożą, zanieśli ją z Eben-Haezer do Aszdodus.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zabrali Skrzynię Bożą i zawieźli ją z Eben-Haezer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zabrali Arkę Boga i zawieźli ją z Eben-Haezer do Aszdod.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zabrali Arkę Bożą z Eben Haezer i zanieśli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zabrali Arkę Bożą i sprowadzili ją z Eben ha-Ezer do Aszdod.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взяли божий кивот і внесли його з Авеннезера до Азота.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Pelisztini zabrali Arkę Boga i sprowadzili ją z Eben–Haezer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 zabrali Arkę prawdziwego Boga, po czym przenieśli ją z Eben-Ezer do Aszdodu.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2024-05-01T14:54:00Z</dcterms:modified>
</cp:coreProperties>
</file>