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4"/>
        <w:gridCol w:w="1461"/>
        <w:gridCol w:w="6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Filistyni wzięli skrzynię Bożą,* wnieśli ją do domu Dagona** *** i ustawili ją obok Dagona.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skrzynię Pana.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Dagon : bóstwo czczone w Mezopotamii i pn Syrii (w Ebal, Mari, Emar i Ugarit); nazwa  pochodzi  od  ryby,  ziarna,  chmur  lub deszczu. W tekstach ugar. uważany za ojca Baala.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&lt;x&gt;70 16:23&lt;/x&gt;; &lt;x&gt;130 10:10&lt;/x&gt;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2024-05-01T17:40:39Z</dcterms:modified>
</cp:coreProperties>
</file>