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nazajutrz wstali wcześnie rano, oto Dagon leżał twarzą ku ziemi przed skrzynią JAHWE, a głowa Dagona i obie jego dłonie leżały odcięte na progu – z Dagona pozostał tylko tułów.*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tułów, za G, ῥάχις; ּ</w:t>
      </w:r>
      <w:r>
        <w:rPr>
          <w:rtl/>
        </w:rPr>
        <w:t>גֵו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2024-05-01T22:26:16Z</dcterms:modified>
</cp:coreProperties>
</file>