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jednak, gdy ją przenieśli, ręka JAHWE (zwróciła się) przeciw miastu – (powstał) bardzo wielki popłoch – i uderzyła mieszkańców miasta, od najmniejszego do największego – wysypały się u nich wrzody odbytnicy.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2024-05-01T17:51:30Z</dcterms:modified>
</cp:coreProperties>
</file>