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postąpili: Wzięli dwie karmiące krowy i zaprzęgli je do wozu, a ich cielęta zatrzymali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postąpili zgodnie z tą radą: wzięli dwie karmiące krowy, zaprzęgli je do wozu, a ich cielęta zatrzymali w zagrodzie.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tak uczynili: wzięli dwie mleczne krowy i zaprzęgli je do wozu, a ich cielęta zamknęli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oni mężowie, a wziąwszy dwie krowy od cieląt, zaprzęgli je w wóz, a cielęta ich zamknęli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tym sposobem, a wziąwszy dwie krowie, które karmiły cielęta, zaprzęgli je w wóz, a cielęta ich zamknęli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uczynili w ten sposób: wzięli dwie mleczne krowy i zaprzęgli je do wozu. Cielęta od nich zatrzymali w oborze.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tak uczynili: Wzięli dwie mleczne krowy i zaprzęgli je do wozu, ale cielęta ich zatrzymali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uczynili. Wzięli dwie karmiące krowy i zaprzęgli je do wozu, a ich cielęta zatrzymali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zrobili tak, jak im doradzono. Wzięli dwie mleczne krowy i zaprzęgli je do wozu, a ich cielęta zamknęli w oborze.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uczynili tak: wzięli dwie krowy mające cielęta i zaprzęgli do wozu, a cielęta zamknęli w zagrodzie.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вчинили так і взяли дві корови, що перший раз вродили, і запрягли їх в вози і замкнули в хаті їхніх телят,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uczynili. Wzięli dwie, młode krowy oraz zaprzęgli je do wozu, zaś ich jałówki zamknęli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ci tak postąpili. Wzięli więc dwie karmiące krowy i zaprzęgli je do wozu, a ich młode zamknęli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2024-04-30T01:15:29Z</dcterms:modified>
</cp:coreProperties>
</file>