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ruszyły prosto drogą na Bet-Szemesz, poszły jednym traktem, a idąc, ryczały i nie zbaczały ani w prawo, ani w lewo, rządcy filistyńscy zaś szli za nimi aż do granicy Bet-Szemesz.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2024-04-30T03:01:18Z</dcterms:modified>
</cp:coreProperties>
</file>