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 Bet-Szemeszyty i tam stanął, a znajdował się tam duży kamień. Porąbali zatem drewno wozu, a krowy złożyli w ofierze całopalnej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2024-04-30T01:00:50Z</dcterms:modified>
</cp:coreProperties>
</file>