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pięciu rządców filistyńskich przyglądało się temu, po czym – w tym samym dniu – wróciło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2024-04-30T02:23:49Z</dcterms:modified>
</cp:coreProperties>
</file>