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3"/>
        <w:gridCol w:w="6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ludzie z Bet-Szemesz: Kto zdoła ostać się przed obliczem JAHWE, przed tym świętym Bogiem? I do kogo uda się (On) od nas?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2024-04-30T03:45:43Z</dcterms:modified>
</cp:coreProperties>
</file>