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odpowiedzieli: Jeśli chcecie odesłać skrzynię Boga Izraela,* nie odsyłajcie jej z niczym,** ale koniecznie wyślijcie dla Niego ofiarę za przewinienie.*** **** Wtedy wyzdrowiejecie i dowiecie się,***** dlaczego****** Jego ręka od was nie odstępuje.*******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odpowiedzieli: Jeśli chcecie odesłać skrzynię Boga Izraela, to nie odsyłajcie jej z niczym. Wraz z nią koniecznie wyślijcie dla Niego ofiarę za przewinienie. Wtedy wyzdrowiejecie i w ten sposób przekonacie się, dlaczego wcześniej nie przestawał was trapić.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odpowiedzieli: Jeśli odsyłacie arkę Boga Izraela, nie odsyłajcie jej z niczym, lecz koniecznie oddajcie mu ofiarę za grzech: wtedy będziecie uzdrowieni i dowiecie się, czemu jego ręka nie odstąpiła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odpowiedzieli: Jeźli odeślecie skrzynię Boga Izraelskiego, nie odsyłajcież jej próżnej, ale przy niej koniecznie oddajcie ofiarę za przewinienie; tedyć będziecie uzdrowieni, i dowiecie się, czemu nie odstąpiła ręka jego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odsyłacie skrzynię Boga Izraelowego, nie odsyłajcież jej próżnej, ale coście winni, oddajcie jej za grzech, a tedy będziecie uzdrowieni i dowiecie się, przecz nie odstępuje ręka jego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Odpowiedzieli: Jeśli macie odesłać Arkę Boga Izraela, nie odsyłajcie jej z niczym. Koniecznie trzeba dołączyć do niej dar pokutny. Wtedy wyzdrowiejecie i dowiecie się, dlaczego nie odstępuje od was Jego ręka.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odpowiedzieli: Jeżeli chcecie odesłać Skrzynię Boga izraelskiego, nie odsyłajcie jej z niczym, lecz dołączcie dla niego daninę pokutną. Wtedy wyzdrowiejecie i dowiecie się, dlaczego ręka jego nie przestaje was gnębić.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tamci odpowiedzieli: Jeśli będziecie odsyłać Arkę Boga Izraela, to nie odsyłajcie jej z niczym. Koniecznie poślijcie też ofiarę zadośćuczynienia. Wówczas wyzdrowiejecie i dowiecie się, dlaczego nie przestaje was karać Jego ręka.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odrzekli: „Jeśli chcecie odesłać Arkę Boga Izraela, nie odsyłajcie jej z niczym. Przeciwnie, złóżcie Bogu Izraela jakiś dar na wynagrodzenie. Wtedy doznacie uzdrowienia i dowiecie się, dlaczego tak boleśnie dawał wam odczuć swoją moc”.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[Ci] odpowiedzieli: - Gdy będziecie odsyłać Arkę Boga izraelskiego, nie odsyłajcie jej bez darów, ale dołączcie koniecznie ofiarę przebłagalną. Wtedy ozdrowiejecie i dowiecie się, dlaczego ręka Jego nie odstępuje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сказали: Якщо ви відсилаєте кивот завіта Господа Бога Ізраїля, не відсилайте його порожним, але, віддаючи, віддайте йому за муки, і тоді виздоровієте, і надолужиться за вас. Чи не (так) його рука відійде від вас?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odpowiedzieli: Jeśli chcecie odesłać Arkę Boga israelskiego – nie odsyłajcie jej z niczym, lecz koniecznie złóżcie jej dar pokutny. Wtedy zostaniecie uleczeni i się dowiecie, dlaczego się nie cofa od was Jego ręka.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oni powiedzieli: ”Jeżeli odsyłacie Arkę Boga Izraela, nie odsyłajcie jej bez daru ofiarnego; koniecznie powinniście mu zwrócić dar ofiarny za przewinienie. Wtedy dopiero zostaniecie uzdrowieni i dowiecie się, dlaczego jego ręka się od was nie odwracała”.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4QSam a : </w:t>
      </w:r>
      <w:r>
        <w:rPr>
          <w:rtl/>
        </w:rPr>
        <w:t>יהוה אלוהי ישרא ֿברית֯ )ל֯ ־ ארון</w:t>
      </w:r>
      <w:r>
        <w:rPr>
          <w:rtl w:val="0"/>
        </w:rPr>
        <w:t xml:space="preserve"> ; pod. G: skrzynię przymierza Pana, Boga Izraela, τὴν κιβωτὸν διαθήκης κυρίου θεοῦ Ισραηλ.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3:21&lt;/x&gt;; &lt;x&gt;20 11:2&lt;/x&gt;; &lt;x&gt;20 12:35-36&lt;/x&gt;; &lt;x&gt;150 1:6&lt;/x&gt;; &lt;x&gt;230 105:37&lt;/x&gt;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 tym  kont.  może  po  prostu  chodzić o odszkodowanie.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5:14-17&lt;/x&gt;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dowiecie się, </w:t>
      </w:r>
      <w:r>
        <w:rPr>
          <w:rtl/>
        </w:rPr>
        <w:t>וְנֹודַע</w:t>
      </w:r>
      <w:r>
        <w:rPr>
          <w:rtl w:val="0"/>
        </w:rPr>
        <w:t xml:space="preserve"> : wg 4QSam a : zostanie za was dokonane przebłaganie, </w:t>
      </w:r>
      <w:r>
        <w:rPr>
          <w:rtl/>
        </w:rPr>
        <w:t>ונכפר</w:t>
      </w:r>
      <w:r>
        <w:rPr>
          <w:rtl w:val="0"/>
        </w:rPr>
        <w:t xml:space="preserve"> ; pod. G: zostanie dokonane za was przebłaganie, ἐξιλασθήσεται ὑμῖν.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dlaczego, </w:t>
      </w:r>
      <w:r>
        <w:rPr>
          <w:rtl/>
        </w:rPr>
        <w:t>לָּמָה</w:t>
      </w:r>
      <w:r>
        <w:rPr>
          <w:rtl w:val="0"/>
        </w:rPr>
        <w:t xml:space="preserve"> : wg G: czyż wtedy Jego ręka nie odstąpi od was, μὴ οὐκ ἀποστῇ ἡ χεὶρ αὐτοῦ ἀφ᾽ ὑμῶν; hbr. </w:t>
      </w:r>
      <w:r>
        <w:rPr>
          <w:rtl/>
        </w:rPr>
        <w:t>הלוא</w:t>
      </w:r>
      <w:r>
        <w:rPr>
          <w:rtl w:val="0"/>
        </w:rPr>
        <w:t xml:space="preserve"> 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rPr>
          <w:rtl w:val="0"/>
        </w:rPr>
        <w:t xml:space="preserve">dlaczego Jego ręka od was nie odstępuje, </w:t>
      </w:r>
      <w:r>
        <w:rPr>
          <w:rtl/>
        </w:rPr>
        <w:t>לָּמָה לֹא־תָסּור יָדֹו מִּכֶם</w:t>
      </w:r>
      <w:r>
        <w:rPr>
          <w:rtl w:val="0"/>
        </w:rPr>
        <w:t xml:space="preserve"> , idiom: dlaczego On nie przestaje was trapić.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2024-04-30T01:24:24Z</dcterms:modified>
</cp:coreProperties>
</file>