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wasze serce jest tak ciężkie, jak obciążyli swoje serce Egipcjanie i faraon?* Czy nie przyszło im wypuścić ludu i pozwolić mu odejść dopiero wtedy, gdy ich potraktował surowo?**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8:15&lt;/x&gt;; &lt;x&gt;20 10:1-2&lt;/x&gt;; &lt;x&gt;20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potraktował surowo, </w:t>
      </w:r>
      <w:r>
        <w:rPr>
          <w:rtl/>
        </w:rPr>
        <w:t>הִתְעַּלֵל</w:t>
      </w:r>
      <w:r>
        <w:rPr>
          <w:rtl w:val="0"/>
        </w:rPr>
        <w:t xml:space="preserve"> , lub: zakpił, zob. &lt;x&gt;20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2024-04-30T01:44:00Z</dcterms:modified>
</cp:coreProperties>
</file>