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jeden nowy wóz i dwie karmiące krowy, na których jeszcze nie było jarzma, zaprzęgnijcie te krowy do wozu, lecz 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przygotujcie jeden nowy wóz i dwie karmiące krowy, na które jeszcze nie wkładano jarzma. Zaprzęgnijcie te krowy do wozu, lecz ich cielęta odprowadźcie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przygotujcie nowy wóz, weźcie dwie mleczne krowy, na które nie nałożono jarzma, i zaprzęgnijcie te krowy do wozu, a ich cielęta odprowadźcie od nich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sprawcie wóz nowy jeden, a weźmijcie dwie krowy od cieląt, na których nie postało jarzmo, i zaprzężcie te krowy w wóz, a cielęta ich od nich odwiedźcie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porwicie i uczyńcie wóz jeden nowy, a dwie krowie ocielone, na które nie kładziono jarzma, zaprzężcie do woza, a cielęta ich pozawierajcie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weźcie i przygotujcie nowy wóz i dwie mleczne krowy, które nie miały na sobie jarzma, zaprzęgnijcie krowy do wozów, a cielęta od nich odprowadzicie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teraz i przygotujcie jeden nowy wóz i dwie mleczne krowy, które jeszcze nie miały na sobie jarzma, i zaprzęgnijcie te krowy do wozu, lecz ich cielęta oddzielcie od nich i odprowadźcie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teraz nowy wóz, weźcie dwie karmiące krowy, na które nie wkładano jeszcze jarzma, i zaprzęgnijcie krowy do wozu. Oddzielcie jednak od nich cielęta i odeślijcie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przygotujcie nowy wóz i weźcie dwie mleczne krowy, na które nie wkładano jarzma. Zaprzęgnijcie krowy do wozu, a ich cielęta odprowadźcie do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weźcie i przygotujcie jeden nowy wóz, [weźcie] dwie krowy po ocieleniu, które nie nosiły (na sobie) jarzma; zaprzągnijcie krowy do wozu, a cielęta ich zabierzcie od nich do zagrody.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візьміть і зробіть нового воза і без телят дві корови, що перший раз вродили, і запряжіть корови до воза і телят відведіть до хати зі заду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się przyszykujcie; weźcie nowy wóz oraz dwie, młode krowy, na których nie spoczęło jarzmo; zaprzęgnijcie krowy do wozu i każcie odprowadzić do domu ich jałówki.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i przygotujcie nowy wóz oraz dwie karmiące krowy, na które jeszcze nie nałożono jarzma, i zaprzęgnijcie te krowy do wozu, a ich młode zawróćcie do domu, by nie szły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2024-04-30T05:18:40Z</dcterms:modified>
</cp:coreProperties>
</file>