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weźcie skrzynię JAHWE i włóżcie ją na wóz wraz ze złotymi przedmiotami, które będziecie odsyłać dla Niego. Ofiarę za przewinienie włóżcie do skrzynki* obok niej, (po czym) wyprawcie ją – i niech jedzie!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skrzynki, </w:t>
      </w:r>
      <w:r>
        <w:rPr>
          <w:rtl/>
        </w:rPr>
        <w:t>אֶרְּגַז</w:t>
      </w:r>
      <w:r>
        <w:rPr>
          <w:rtl w:val="0"/>
        </w:rPr>
        <w:t xml:space="preserve"> , lub: worka.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2024-04-30T05:30:07Z</dcterms:modified>
</cp:coreProperties>
</file>