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Saul do swojego sługi: Dobra jest twoja rada* – chodźmy, idźmy! I poszli do miasta, w którym był mąż Boży.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2024-05-19T19:24:46Z</dcterms:modified>
</cp:coreProperties>
</file>