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do miasta. A gdy wchodzili do środka miasta, oto Samuel wychodził im naprzeciw,* aby pójść na wzgórze.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spotkanie.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2024-05-19T19:23:54Z</dcterms:modified>
</cp:coreProperties>
</file>