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tylko Beniaminitą — odparł Saul. — Pochodzę z najmniejszego plemienia Izraela, a mój ród jest najmniej znaczny wśród rodów plemienia Beniamina. Dlaczego więc mówisz do mnie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Czyż nie jestem Beniaminitą — z najmniejszego pokolenia Izraela? I czyż moja rodzina nie jest najmniejsza ze wszystkich rodzin pokolenia Beniamina? Dlaczego więc mówisz do mnie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Saul, rzekł: Izalim ja nie syn Jemini z najmniejszego pokolenia Izraelskiego? a dom mój azaż nie najpodlejszy między wszystkiemi domy pokolenia Benjaminowego? Przeczżeś tedy mówił do mnie takowe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 rzekł: Azam ja nie jest syn Jemini, z namniejszego pokolenia Izraelowego, a ród mój napodlejszy między wszytkimi domy pokolenia Beniamin? Przeczże tedy rzekłeś mi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Saul: Czyż ja nie jestem Beniaminitą - z jednego z najmniejszych pokoleń izraelskich, a ród mój czyż nie jest najniższy ze wszystkich rodów pokolenia Beniamina? Czemu więc odzywasz się do mnie tymi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Przecież jestem tylko Beniaminitą, więc z najmniejszego plemienia izraelskiego, a ród mój jest najmniejszy z rodów plemienia Beniamin. Dlaczego takie rzeczy do mnie powiedziałeś?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 nie jestem Beniaminitą, pochodzącym z najmniejszego z plemion Izraela, a mój ród nie jest najmniejszy ze wszystkich rodów plemienia Beniamina? Czemu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„Czyż nie jestem Beniaminitą, członkiem najmniejszego plemienia Izraela, a mój ród czy nie jest najmniejszy wśród rodów plemienia Beniamina? Dlaczego więc mówisz do mnie takie rzeczy?”.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Czyż nie jestem z pokolenia Beniamina, najmniejszego pokolenia izraelskiego, i czyż mój ród nie jest najpodlejszy ze wszystkich rodów pokolenia Beniamina? Dlaczego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Саул і сказав: Чи я не є син мужа Ємінея (веніямина) найменшого скипетра ізраїльського племени, і найменшого племени з усього скипетра Веніямина, і навіщо заговорив ти до мене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odpowiedział, mówiąc: Przecież ja jestem tylko Binjaminitą, z jednego z najmniejszych pokoleń israelskich. Nadto mój ród jest najniższy ze wszystkich rodów pokolenia Binjamina, więc czemu tak do mnie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odpowiedział, mówiąc: ”Czyż ja nie jestem Beniaminitą z najmniejszego wśród plemion Izraela, a moja rodzina – najmniej znaczącą ze wszystkich rodzin plemienia Beniamina?ʼ Dlaczego więc powiedziałeś do mnie coś takiego?”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2024-05-19T17:30:18Z</dcterms:modified>
</cp:coreProperties>
</file>