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do granicy miasta, Samuel powiedział do Saula: Powiedz słudze, aby przeszedł przed nami i odszedł, ty zaś zatrzymaj się na chwilę, a wyjawię ci Słowo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2024-05-19T18:00:40Z</dcterms:modified>
</cp:coreProperties>
</file>