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1"/>
        <w:gridCol w:w="3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uczynił ― Bóg ― niebo i ―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stworzył* Bóg** niebiosa i ziemię.***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stworzył, ּ</w:t>
      </w:r>
      <w:r>
        <w:rPr>
          <w:rtl/>
        </w:rPr>
        <w:t>בָרָא</w:t>
      </w:r>
      <w:r>
        <w:rPr>
          <w:rtl w:val="0"/>
        </w:rPr>
        <w:t xml:space="preserve"> (bara’), lub: ukształtował, por. &lt;x&gt;10 1:27&lt;/x&gt;; ּ</w:t>
      </w:r>
      <w:r>
        <w:rPr>
          <w:rtl/>
        </w:rPr>
        <w:t>בָרָא</w:t>
      </w:r>
      <w:r>
        <w:rPr>
          <w:rtl w:val="0"/>
        </w:rPr>
        <w:t xml:space="preserve"> zawsze opisuje działanie Boga, jak również tworzenie czegoś na nowo, zob. &lt;x&gt;230 51:12&lt;/x&gt;; &lt;x&gt;290 43:15&lt;/x&gt;;&lt;x&gt;290 65:17&lt;/x&gt;.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mimo lm (pl majestatu) stworzył jest w lp.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&lt;x&gt;10 1:1&lt;/x&gt; to: (1) tytuł opisu stworzenia w części dot. człowieka; (2) podsumowanie pierwszego etapu stworzenia, po którym ziemia stała się (</w:t>
      </w:r>
      <w:r>
        <w:rPr>
          <w:rtl/>
        </w:rPr>
        <w:t>הָיְתָה</w:t>
      </w:r>
      <w:r>
        <w:rPr>
          <w:rtl w:val="0"/>
        </w:rPr>
        <w:t>) bezładna i pusta; (3) zdanie zależne względem w. 2: Gdy na początku (…), to ziemia była; (4) zdanie wraz z w. 2 zależne względem w. 3: Gdy na początku (…), a ziemia była (…), wtedy Bóg powiedział.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8:3&lt;/x&gt;; &lt;x&gt;230 93:4&lt;/x&gt;; &lt;x&gt;230 104:2-32&lt;/x&gt;; &lt;x&gt;230 148:5-6&lt;/x&gt;; &lt;x&gt;500 1:1-3&lt;/x&gt;; &lt;x&gt;530 8:6&lt;/x&gt;; &lt;x&gt;580 1:15-17&lt;/x&gt;; &lt;x&gt;650 1:2&lt;/x&gt;; &lt;x&gt;650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2024-04-19T03:09:12Z</dcterms:modified>
</cp:coreProperties>
</file>