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05"/>
        <w:gridCol w:w="51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― Bóg ― dwie latarnie ― duże, ― latarnię ― większą do rządzenia ― dniem i ― latarnię ― mniejszą do rządzenia ― nocą, i ― gwiazdy.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utworzył dwa wielkie światła: światło większe, aby rządziło dniem, i światło mniejsze, aby rządziło nocą. (Utworzył) również gwiazdy.*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utworzył dwa wielkie światła: większe, aby rządziło dniem, i mniejsze, aby rządziło nocą. Utworzył On również gwiazdy.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Bóg uczynił dwa wielkie światła: światło większe, aby rządziło dniem, i światło mniejsze, aby rządziło nocą, oraz gwiazdy.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Bóg dwa światła wielkie: światło większe, aby rządziło dzień, a światło mniejsze, aby rządziło noc, i gwiazdy.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Bóg dwie świetle wielkie: światło więtsze, aby rządziło dzień, i światło mniejsze, aby rządziło noc; i gwiazdy.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uczynił dwa duże ciała jaśniejące: większe, aby rządziło dniem, i mniejsze, aby rządziło nocą, oraz gwiazdy.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Bóg dwa wielkie światła: większe światło, aby rządziło dniem, i mniejsze światło, aby rządziło nocą, oraz gwiazdy.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uczynił więc dwa wielkie światła: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wielkie światło, żeby rządziło dniem, i małe światło, aby rządziło nocą,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gwiazdy.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Bóg dwa wielkie światła: światło większe, aby rządziło dniem, i światło mniejsze, aby rządziło nocą, oraz gwiazdy.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więc Bóg dwa wielkie, jasne światła: światło większe, aby panem było dnia ,i światło mniejsze, by panem było nocy; a także i gwiazdy.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uczynił Bóg dwa ogromne światła - większe światło, aby rządziło dniem i mniejsze światło, aby rządziło nocą. I gwiazdy.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створив Бог два великі світила, велике світило на володіння днем і менше світило на володіння ніччю і звізди.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Bóg utworzył dwa wielkie światła: Większe światło dla panowania dniem i mniejsze światło dla panowania nocą, oraz gwiazdy.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Bóg przystąpił do uczynienia dwóch wielkich źródeł światła: większego źródła światła, by panowało nad dniem, i mniejszego źródła światła, by panowało nad nocą, a także gwiazd.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4:19&lt;/x&gt;; &lt;x&gt;230 136:9&lt;/x&gt;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2024-04-27T03:07:59Z</dcterms:modified>
</cp:coreProperties>
</file>