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2"/>
        <w:gridCol w:w="3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2024-04-24T16:36:11Z</dcterms:modified>
</cp:coreProperties>
</file>