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85"/>
        <w:gridCol w:w="2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czwarty.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2024-04-20T10:50:54Z</dcterms:modified>
</cp:coreProperties>
</file>