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światło,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dobre, i oddzielił ― Bóg spośród środka ― światło i spośród środka ― ciemność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zobaczył* Bóg, że światło jest dobre. Oddzielił** zatem Bóg światło od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uznał, że światło jest dobre. Oddzielił je zatem od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widział, że światłość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dobra. I oddzielił Bóg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światłość, że była dobra; i uczynił Bóg rozdział między światłością i między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Bóg światłość, że była dobra, i przedzielił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widząc, że światłość jest dobra, oddzielił ją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światłość była dobra. Oddzielił tedy Bóg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zobaczył, że światłość była dobra,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Bóg oddzielił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światłość jest dobra. Oddzielił więc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dobre jest światło. I rozdzielił Bóg światło i ciemność;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wiedział, że światło jest dobre i oddzielił Bóg światło od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Бог світло, що добре. І розділив Бог між світлом і між темрявою.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widział światło, że jest dobre; więc rozdzielił między światłem, a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 Bóg, że światło jest dobre, i Bóg oddzielił światło od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uznał, pod. &lt;x&gt;10 1:10&lt;/x&gt;, 18, 21,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&lt;x&gt;30 10:10&lt;/x&gt;; &lt;x&gt;30 11:47&lt;/x&gt;; &lt;x&gt;30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2024-04-25T05:12:39Z</dcterms:modified>
</cp:coreProperties>
</file>