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30"/>
        <w:gridCol w:w="4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Bóg: Niech stanie się sklepienie w środku ― wody, aby została oddzielona spośród środka woda i woda.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powiedział: Niech powstanie sklepienie* ** pomiędzy wodami i niech rozdziela między wodami a wodami!***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sklepienie, &lt;x&gt;10 1:14&lt;/x&gt;L.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37:18&lt;/x&gt;; &lt;x&gt;330 1:22&lt;/x&gt;; &lt;x&gt;340 12:3&lt;/x&gt;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 dod.: i tak się stało.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2024-04-25T11:57:03Z</dcterms:modified>
</cp:coreProperties>
</file>