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04"/>
        <w:gridCol w:w="50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― Bóg ― sklepienie, i oddzielił ― Bóg spośród środka ― wodę, ― będąca poniżej ― sklepienia, i spośród środka ― wodę ― powyżej ― sklepienia.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zrobił Bóg sklepienie; oddzielił wody spod sklepienia od wód znad sklepienia – i 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utworzył Bóg sklepienie. Oddzielił w ten sposób wodę pod sklepieniem od wody nad sklepieniem — i 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uczynił Bóg firmament, i oddzielił wody, 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 firmamentem, od wód, które są nad firmamentem. I 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Bóg rozpostarcie; uczynił też rozdział między wodami, które są pod rozpostarciem; i między wodami, które są nad rozpostarciem; i stało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Bóg utwierdzenie, i przedzielił wody, które były pod utwierdzeniem, od tych, które były nad utwierdzeniem. I zstało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Uczyniwszy to sklepienie, Bóg oddzielił wody pod sklepieniem od wód ponad sklepieniem; a gdy tak się stało,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więc Bóg sklepienie, i oddzielił wody pod sklepieniem od wód nad sklepieniem; i 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Uczynił więc Bóg sklepienie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 oddzielił wody, które były pod sklepieniem, od wód nad sklepieniem.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 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więc Bóg to sklepienie i oddzielił wody pod sklepieniem od wód, które były nad nim. I 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Bóg sklepienie, I rozdzielił wody, które były poniżej sklepienia, od wód nad sklepieniem.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Uczynił Bóg sklepienie [niebieskie] i oddzielił wody, które są pod sklepieniem, od wód, które są ponad sklepieniem. I tak się stało.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сотворив Бог твердь, і розділив Бог між водою, яка була під твердю, і між водою, що над твердю.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uczynił przestwór; uczynił też rozdział między wodami, które są pod przestworem, a wodami które są nad przestworem. Więc 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Bóg przystąpił do uczynienia przestworza oraz do oddzielenia wód, które mają być poniżej przestworza, od wód, które mają być ponad przestworzem. I tak się stało.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2024-05-10T01:15:43Z</dcterms:modified>
</cp:coreProperties>
</file>