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47"/>
        <w:gridCol w:w="32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Kanaan zaś zrodził ― Sydona pierworodnego i ― Chetejczyka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Kanaan zaś zrodził Sydona, swego pierworodnego, i Cheta,*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Chet : łączony z Chetytami?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2024-04-30T22:53:50Z</dcterms:modified>
</cp:coreProperties>
</file>