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51"/>
        <w:gridCol w:w="2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Jebusajczyka i ― Amorajczyka i ― Gergesajczyka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Jebuzytów,* i Amorytów,** i Girgaszytów,***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niego pochodzą Jebuzyci, Amoryci, Girgaszyci,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Jebusytów, Amorytów, i Girgaszytów;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Jebusa, i Amorra, i Gergesa.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Jebusego, i Amorego, Gergesego,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ponadto: Jebusytów,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Jebuzytów,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Jebusytów, Amorytów i 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Chiwwici, Arkici, Sinici,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był przodkiem] Jewusytów, Amorytów, Girgaszytów,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Євусая і Аморрая і Гергесая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Jebusytę, Emorejczyka, Girgaszytę,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Jebusyty i Amoryty i Girgaszyty,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Jebuzyci : wcześniejsi mieszkańcy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Amoryci :  mieszkańcy  górzystych  obszarów Kanaanu.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Girgaszyci : plemiona kananejskie być może wspominane w tekstach ugaryckich, &lt;x&gt;10 10:16&lt;/x&gt;L.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2024-05-01T00:09:55Z</dcterms:modified>
</cp:coreProperties>
</file>