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5"/>
        <w:gridCol w:w="3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Euajczyka i ― Akurajczyka i ― Asennajczyka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Chiwitów,* i Arkitów,** i Synitów,***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Chiwici, Arkici, Synici,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Chiwwitów, Arkitów, i Sinitów;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Hewa, i Archa, i Syma.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Hewego i Aracego, Sinego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Chiwwitów, Arkitów, Sinitów,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Chiwwitów, Arkitów, Synitów,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Chiwwitów, Arkitów i Sinitów,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Chiwwitów, Arkitów, Sinitów,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Arwadyci, Cemaryci i Chamatyci. Potem szczepy Kanaanitów rozproszyły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Chiwitów, Arkitów, Sinitów,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Евея і Арукея і Асеннея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Chywijczyka, Arkijczyka, Synytę,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Chiwwity, i Arkity, i Synity,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Chiwici : plemiona kananejskie pochodzenia huryckiego.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Arkici :  plemiona  zamieszkujące  Arkę, na pn od Sydonu.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Synici :  plemiona  zamieszkujące  Sin, jedno z miast Libanu.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2024-04-30T23:35:31Z</dcterms:modified>
</cp:coreProperties>
</file>