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6"/>
        <w:gridCol w:w="2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Euajczyka i ― Akurajczyka i ― Asennajczyka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Chiwitów,* i Arkitów,** i Synitów,***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Chiwici : plemiona kananejskie pochodzenia huryckiego.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Arkici :  plemiona  zamieszkujące  Arkę, na pn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Synici :  plemiona  zamieszkujące  Sin, jedno z miast Libanu.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2024-05-01T05:39:15Z</dcterms:modified>
</cp:coreProperties>
</file>