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483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Gamer i Magog i Madaj i Juan i Elisa i TubalKain i Mosoch i Thiras.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Jafeta* to: Gomer** i Magog,*** i Madaj,**** i Jawan,***** i Tubal,****** i Meszech,******* i Tiras.********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[*Jafet, uważany za przodka Greków.][**Gomer uważany za przodka Cymmerytów, łączony z plemionami zamieszkującymi rejony górnego Eufratu,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L.][***Magog,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L.][****Madaj : łączony z Medami zamieszkującymi wsch Asyrię.][*****Jawan : łączony z Jończykami zamieszkującymi zach Azję Mniejszą.][******Tubal : łączony z wojowniczymi plemionami zamieszkującymi obszary na pn od Morza Czarnego,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L.][*******Meszech : łączony z plemionami znanymi z zapisków as. jako Musku.][********Tiras : łączony z Trakami.]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2024-05-01T02:14:32Z</dcterms:modified>
</cp:coreProperties>
</file>