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1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Ajlam i Assur i Arfaksad i Lud i Aram i Kajnan.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 to: Elam* i Aszur,** i Arpakszad,*** i Lud,**** i Aram.*****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Elam : łączony z plemionami mieszkającymi na wsch od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Aszur : łączony z plemionami pochodzenia semickiego i chamickiego zamieszkującymi tereny o nazwie Asyria, objęte władzą Nimroda.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Arpakszad :  łączony  z  plemionami  zamieszkującymi tereny na pn wsch od Niniwy.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 łączony  z  plemionami  Ludbu  zamieszkującymi tereny nad rzeką Tygrys.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Aram :  imię  tej  postaci  noszą  plemiona zamieszkujące pn  stepy  Mezopotamii,  posługujące się dialektami aramejskimi.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2024-05-01T08:55:23Z</dcterms:modified>
</cp:coreProperties>
</file>