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5"/>
        <w:gridCol w:w="4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Eberowi urodziło się swóch synów: imię ― jednego Falek, bowiem w ― dniach jego została rozdzielona ― ziemia, a imię ― brata jego Jektan.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Heberowi urodzili się dwaj synowie: jeden miał na imię Peleg,* gdyż za jego dni ziemia została podzielona,** a jego brat miał na imię Joktan.***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Peleg, ּ</w:t>
      </w:r>
      <w:r>
        <w:rPr>
          <w:rtl/>
        </w:rPr>
        <w:t>פֶלֶג</w:t>
      </w:r>
      <w:r>
        <w:rPr>
          <w:rtl w:val="0"/>
        </w:rPr>
        <w:t xml:space="preserve"> (peleg), czyli: podział.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ziemia została podzielona – terytorialnie i plemiennie.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Joktan, </w:t>
      </w:r>
      <w:r>
        <w:rPr>
          <w:rtl/>
        </w:rPr>
        <w:t>יָקְטָן</w:t>
      </w:r>
      <w:r>
        <w:rPr>
          <w:rtl w:val="0"/>
        </w:rPr>
        <w:t xml:space="preserve"> (joqtan), czyli: uderzenie.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2024-05-01T08:45:07Z</dcterms:modified>
</cp:coreProperties>
</file>