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07"/>
        <w:gridCol w:w="3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Jektan zaś zrodził ― Elmodada i ― Salefa i Asarmotha i Jaracha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Joktan zrodził Almodada* i Szelefa,** i Chasarmaweta,*** i Jeracha,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Almodad :  łączony  z  plemionami  zamieszkującymi pd Arabię.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Szelef : łączony z plemionami zamieszkującymi Jemen.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Chasarmawet :  łączony  z  plemionami zamieszkującymi pd Arabię.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2024-05-01T11:51:56Z</dcterms:modified>
</cp:coreProperties>
</file>