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5677"/>
        <w:gridCol w:w="2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2024-05-01T10:39:38Z</dcterms:modified>
</cp:coreProperties>
</file>