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7"/>
        <w:gridCol w:w="3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2024-05-01T03:14:30Z</dcterms:modified>
</cp:coreProperties>
</file>