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8"/>
        <w:gridCol w:w="3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2024-04-16T08:32:10Z</dcterms:modified>
</cp:coreProperties>
</file>