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8"/>
        <w:gridCol w:w="3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2024-04-25T23:48:24Z</dcterms:modified>
</cp:coreProperties>
</file>