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Rodzaju 11:13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951"/>
        <w:gridCol w:w="579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żył Arpakszad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Kainana lat czterysta trzydzieści i zrodził synów i córki i umarł. I żył Kainan sto trzydzieści lat i zrodził ― Salę. I żył Kainan po ― zrodzeniu jego </w:t>
            </w:r>
            <w:r>
              <w:rPr>
                <w:rFonts w:ascii="Times New Roman" w:eastAsia="Times New Roman" w:hAnsi="Times New Roman" w:cs="Times New Roman"/>
                <w:noProof w:val="0"/>
                <w:color w:val="A9A9A9"/>
                <w:sz w:val="24"/>
              </w:rPr>
              <w:t>[syna]</w:t>
            </w:r>
            <w:r>
              <w:rPr>
                <w:rFonts w:ascii="Times New Roman" w:eastAsia="Times New Roman" w:hAnsi="Times New Roman" w:cs="Times New Roman"/>
                <w:noProof w:val="0"/>
                <w:sz w:val="24"/>
              </w:rPr>
              <w:t xml:space="preserve"> Sala lat trzysta trzydzieści i zrodził synów i córki i umarł.</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Po swym zrodzeniu Szelacha Arpakszad żył czterysta trzy lata i zrodził synów i córki.*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Po urodzeniu się Szelacha Arpakszad żył jeszcze czterysta trzy lata i został ojcem dalszych synów i córek.</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Po spłodzeniu Szelacha Arpachszad żył czterysta trzy lata i spłodził synów i córki.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żył Arfachsad po spłodzeniu Selecha cztery sta lat, i trzy lata, i spłodził syny i córki.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żył Arfaksad zrodziwszy Salego trzy sta i trzy lata, i zrodził syny i córki.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po urodzeniu się Szelacha Arpachszad żył czterysta trzy lata i miał synów i córki.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Po zrodzeniu Szelacha żył Arpachszad czterysta trzy lata i zrodził synów i córki.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Po urodzeniu się Szelacha żył Arpachszad czterysta trzy lata i spłodził synów i córki.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Po urodzeniu się Szelacha Arpachszad żył jeszcze czterysta trzy lata i miał synów i córki.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Po urodzeniu się Szelacha żył Arpakszad czterysta trzy lata i miał jeszcze synów i córki.</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I żył Arpachszad po narodzinach Szelacha czterysta trzy lata, i miał synów i córki.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пожив Арфаксад після того як породив він Каїнана чотириста тридцять літ і породив синів і дочок, і помер. І пожив Каїнан сто тридцять літ і породив Салу. І пожив Каїнан після того як породив він Салу триста тридцять літ і породив синів і дочок, і помер.</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Zaś po spłodzeniu Szelacha, Arpachszad żył czterysta trzy lata oraz spłodził synów i córki.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po zrodzeniu Szelacha żył Arpachszad jeszcze czterysta trzy lata. W tym czasie został ojcem synów i córek.</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Arfaksad żył sto trzydzieści pięć lat i zrodził Kainana. 13 A po swym zrodzeniu Kainana Arfaksad żył czterysta trzydzieści lat i zrodził synów i córki – i umarł. A Kainan żył sto trzydzieści lat i zrodził Salę. I żył Kainan po zrodzeniu Sali trzysta trzydzieści lat i zrodził synów i córki – i umarł G, καὶ ἔζησεν Αρφαξαδ ἑκατὸν τριάκοντα πέντε ἔτη καὶ ἐγέννησεν τὸν Καιναν. 13 καὶ ἔζησεν Αρφαξαδ μετὰ τὸ γεννῆσαι αὐτὸν τὸν Καιναν ἔτη τετρακόσια τριάκοντα καὶ ἐγέννησεν υἱοὺς καὶ θυγατέρας καὶ ἀπέθανεν καὶ ἔζησεν Καιναν ἑκατὸν τριάκοντα ἔτη καὶ ἐγέννησεν τὸν Σαλα καὶ ἔζησεν Καιναν μετὰ τὸ γεννῆσαι αὐτὸν τὸν Σαλα ἔτη τριακόσια τριάκοντα καὶ ἐγέννησεν υἱοὺς καὶ θυγατέρας καὶ ἀπέθανεν. Zob. &lt;x&gt;10 10:24&lt;/x&gt;; &lt;x&gt;490 3:35-36&lt;/x&gt;.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2024-04-26T14:17:04Z</dcterms:modified>
</cp:coreProperties>
</file>