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0"/>
        <w:gridCol w:w="2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Felek sto trzydzieści lat i zrodził ― Regaua.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Peleg żył trzydzieści lat i zrodził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2024-04-23T10:37:53Z</dcterms:modified>
</cp:coreProperties>
</file>