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Regau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Serucha dwieście siedm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Seruga Reu żył dwieście siedem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2024-04-25T15:19:21Z</dcterms:modified>
</cp:coreProperties>
</file>