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01"/>
        <w:gridCol w:w="2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2024-04-23T22:19:28Z</dcterms:modified>
</cp:coreProperties>
</file>