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5"/>
        <w:gridCol w:w="3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2024-04-25T11:38:25Z</dcterms:modified>
</cp:coreProperties>
</file>