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84"/>
        <w:gridCol w:w="3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zszedł JAHWE zobaczyłby ― miasto i ― wieżę, którą zbudowali ― synowie ― ludzcy.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JAHWE, aby zobaczyć miasto i wieżę, które budowali synowie ludzcy.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2024-04-20T12:18:11Z</dcterms:modified>
</cp:coreProperties>
</file>