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8"/>
        <w:gridCol w:w="4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 ich JAHWE stamtąd na oblicze całej ― ziemi, i przestali budować ― miasto i ― wieżę.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 ich JAHWE stamtąd po obliczu całej ziemi, i przestali budować miasto.*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JAHWE rozproszył ich stamtąd po całej ziemi i tak przestali budować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JAHWE rozproszył ich stamtąd po całej powierzchni ziemi; i przestali budować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rozproszył je Pan stamtąd po obliczu wszystkiej ziemi; i przestali budować miasta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rozproszył je JAHWE z onego miejsca po wszytkich ziemiach, i przestali budować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Pan rozproszył ich stamtąd po całej powierzchni ziemi, i tak nie dokończyli budowy 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 ich Pan stamtąd po całej ziemi, i przestali budować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JAHWE rozproszył ich stamtąd po całej ziemi i porzucili budowę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sposób JAHWE rozproszył ich stamtąd po całej ziemi i zaprzestali budować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rozproszył ich Jahwe stamtąd po całym świecie, przestali więc budować owo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Rozproszył ich Bóg stamtąd po całej ziemi i przerwali budowę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їх звідти розсіяв по лиці всієї землі, і перестали будувати місто і башту.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rozproszył ich stamtąd po powierzchni całej ziemi; tak ze strachu przestali 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rozproszył ich stamtąd po całej powierzchni ziemi i w końcu przestali budować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i PS dodają: oraz wieżę.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2024-04-20T09:29:27Z</dcterms:modified>
</cp:coreProperties>
</file>