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 do króla Sodomy: Podnoszę swą rękę* do JAHWE,** Boga Najwyższego, Stwórcy nieba i 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uroczysty gest przysięgi.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2024-04-28T20:44:51Z</dcterms:modified>
</cp:coreProperties>
</file>