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wyłączeniem mnie, (niech będzie wzięte) tylko to, co spożyli słudzy,* oraz dział mężczyzn, którzy poszli ze mną, (to jest dział) Anera, Eszkola i Mamrego – niech oni wezmą swój 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chłopcy, tj. ludzie, którzy wykonywali swe zadanie, </w:t>
      </w:r>
      <w:r>
        <w:rPr>
          <w:rtl/>
        </w:rPr>
        <w:t>הַּנְעָרִים</w:t>
      </w:r>
      <w:r>
        <w:rPr>
          <w:rtl w:val="0"/>
        </w:rPr>
        <w:t xml:space="preserve"> (hanne‘arim).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2024-04-28T19:55:49Z</dcterms:modified>
</cp:coreProperties>
</file>