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3"/>
        <w:gridCol w:w="5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Chorytów w ich górach Seir aż do El-Paran, które jest przy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Chorytów w ich górach Seir aż do El-Paran, które leży przy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Chorytów na ich górze Seir aż do równiny Paran,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Chorajczyki na górze ich Seir, aż do równiny Paran, która jest przy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Chorejczyki na górach Seir, aż do pól Faran, która jest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Chorytów w ich górzystym kraju Seir aż do El, które leżało na pograniczu pustyni Paran.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Chorytów w ich górach Seir aż do El-Paran, które jest na granicy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Chorytów w ich górach Seir aż do El-Paran, które jest położone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Chorytów pod górami Seiru, aż do El-Paran, które leży na skraju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Chorytów w górach Seiru aż po El-Paran, leżący przy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Chorytów w ich górach Seir, aż do równiny Paran, która jest obok pustyni.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Хорреїв, що в горах Сиір, до терпетинного дерева Фарану, що є в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Choejczyków w ich górach Seiru, aż do El–Paran, które jest nad pustynią.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Chorytom na ich górze Seir, aż do El-Paran, które jest na skraju pustkowia.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2024-04-28T23:06:44Z</dcterms:modified>
</cp:coreProperties>
</file>